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E2" w:rsidRPr="00082A1B" w:rsidRDefault="001D10E2" w:rsidP="00E13EBA">
      <w:pPr>
        <w:rPr>
          <w:rFonts w:cs="Tahoma"/>
          <w:b/>
          <w:color w:val="009CA5"/>
          <w:sz w:val="28"/>
          <w:szCs w:val="28"/>
        </w:rPr>
      </w:pPr>
      <w:r w:rsidRPr="00082A1B">
        <w:rPr>
          <w:rFonts w:cs="Tahoma"/>
          <w:b/>
          <w:color w:val="009CA5"/>
          <w:sz w:val="28"/>
          <w:szCs w:val="28"/>
        </w:rPr>
        <w:t>Бриф на разработку макета вывески</w:t>
      </w:r>
    </w:p>
    <w:p w:rsidR="001D10E2" w:rsidRPr="00E13EBA" w:rsidRDefault="001D10E2" w:rsidP="00A124DA">
      <w:pPr>
        <w:rPr>
          <w:rFonts w:cs="Tahoma"/>
          <w:color w:val="C00000"/>
        </w:rPr>
      </w:pPr>
    </w:p>
    <w:tbl>
      <w:tblPr>
        <w:tblW w:w="1026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570"/>
        <w:gridCol w:w="3884"/>
        <w:gridCol w:w="5812"/>
      </w:tblGrid>
      <w:tr w:rsidR="001D10E2" w:rsidRPr="00E13EBA" w:rsidTr="00781A75">
        <w:trPr>
          <w:trHeight w:val="529"/>
        </w:trPr>
        <w:tc>
          <w:tcPr>
            <w:tcW w:w="570" w:type="dxa"/>
            <w:shd w:val="clear" w:color="auto" w:fill="FFFFFF"/>
            <w:vAlign w:val="center"/>
          </w:tcPr>
          <w:p w:rsidR="001D10E2" w:rsidRPr="00082A1B" w:rsidRDefault="001D10E2" w:rsidP="00E13EBA">
            <w:pPr>
              <w:jc w:val="center"/>
              <w:rPr>
                <w:rFonts w:cs="Tahoma"/>
                <w:b/>
                <w:color w:val="009CA5"/>
              </w:rPr>
            </w:pPr>
            <w:r w:rsidRPr="00082A1B">
              <w:rPr>
                <w:rFonts w:cs="Tahoma"/>
                <w:b/>
                <w:color w:val="009CA5"/>
              </w:rPr>
              <w:t>№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082A1B" w:rsidRDefault="001D10E2" w:rsidP="00E13EBA">
            <w:pPr>
              <w:jc w:val="center"/>
              <w:rPr>
                <w:rFonts w:cs="Tahoma"/>
                <w:b/>
                <w:color w:val="009CA5"/>
              </w:rPr>
            </w:pPr>
            <w:r w:rsidRPr="00082A1B">
              <w:rPr>
                <w:rFonts w:cs="Tahoma"/>
                <w:b/>
                <w:color w:val="009CA5"/>
              </w:rPr>
              <w:t>Вопросы</w:t>
            </w:r>
          </w:p>
        </w:tc>
        <w:tc>
          <w:tcPr>
            <w:tcW w:w="5812" w:type="dxa"/>
            <w:vAlign w:val="center"/>
          </w:tcPr>
          <w:p w:rsidR="001D10E2" w:rsidRPr="00082A1B" w:rsidRDefault="001D10E2" w:rsidP="00E13EBA">
            <w:pPr>
              <w:jc w:val="center"/>
              <w:rPr>
                <w:rFonts w:cs="Tahoma"/>
                <w:b/>
                <w:color w:val="009CA5"/>
              </w:rPr>
            </w:pPr>
            <w:r w:rsidRPr="00082A1B">
              <w:rPr>
                <w:rFonts w:cs="Tahoma"/>
                <w:b/>
                <w:color w:val="009CA5"/>
              </w:rPr>
              <w:t>Ответы</w:t>
            </w:r>
          </w:p>
        </w:tc>
      </w:tr>
      <w:tr w:rsidR="001D10E2" w:rsidRPr="00D0483F" w:rsidTr="00781A75">
        <w:trPr>
          <w:trHeight w:val="315"/>
        </w:trPr>
        <w:tc>
          <w:tcPr>
            <w:tcW w:w="570" w:type="dxa"/>
            <w:shd w:val="clear" w:color="auto" w:fill="FFFFFF"/>
            <w:vAlign w:val="center"/>
          </w:tcPr>
          <w:p w:rsidR="001D10E2" w:rsidRPr="00DC4A34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781A75" w:rsidRDefault="001D10E2" w:rsidP="00E13EBA">
            <w:pPr>
              <w:rPr>
                <w:rFonts w:cs="Tahoma"/>
                <w:color w:val="000000"/>
              </w:rPr>
            </w:pPr>
            <w:r w:rsidRPr="00781A75">
              <w:rPr>
                <w:rFonts w:cs="Tahoma"/>
                <w:color w:val="000000"/>
              </w:rPr>
              <w:t xml:space="preserve">Название компании: 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781A75">
        <w:trPr>
          <w:trHeight w:val="315"/>
        </w:trPr>
        <w:tc>
          <w:tcPr>
            <w:tcW w:w="570" w:type="dxa"/>
            <w:shd w:val="clear" w:color="auto" w:fill="FFFFFF"/>
            <w:vAlign w:val="center"/>
          </w:tcPr>
          <w:p w:rsidR="001D10E2" w:rsidRPr="00DC4A34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DC4A34" w:rsidRDefault="001D10E2" w:rsidP="00E13EBA">
            <w:pPr>
              <w:rPr>
                <w:rFonts w:cs="Tahoma"/>
                <w:color w:val="000000"/>
                <w:lang w:val="en-US"/>
              </w:rPr>
            </w:pPr>
            <w:r w:rsidRPr="00DC4A34">
              <w:rPr>
                <w:rFonts w:cs="Tahoma"/>
                <w:color w:val="000000"/>
              </w:rPr>
              <w:t>Сфера деятельности компании: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781A75">
        <w:trPr>
          <w:trHeight w:val="368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A124DA" w:rsidRDefault="001D10E2" w:rsidP="00A124D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</w:t>
            </w:r>
            <w:r>
              <w:rPr>
                <w:rFonts w:cs="Tahoma"/>
                <w:color w:val="000000"/>
              </w:rPr>
              <w:t>елевая аудитория: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781A75">
        <w:trPr>
          <w:trHeight w:val="935"/>
        </w:trPr>
        <w:tc>
          <w:tcPr>
            <w:tcW w:w="570" w:type="dxa"/>
            <w:shd w:val="clear" w:color="auto" w:fill="FFFFFF"/>
            <w:vAlign w:val="center"/>
          </w:tcPr>
          <w:p w:rsidR="001D10E2" w:rsidRPr="00DC4A34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Default="001D10E2" w:rsidP="0040598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Вид заказываемой продукции</w:t>
            </w:r>
          </w:p>
          <w:p w:rsidR="001D10E2" w:rsidRPr="00D0483F" w:rsidRDefault="001D10E2" w:rsidP="0040598D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</w:rPr>
              <w:t>(вывеска, штендер, панель-кроншетйн и т.д.)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B44B9F">
        <w:trPr>
          <w:trHeight w:val="692"/>
        </w:trPr>
        <w:tc>
          <w:tcPr>
            <w:tcW w:w="570" w:type="dxa"/>
            <w:shd w:val="clear" w:color="auto" w:fill="FFFFFF"/>
            <w:vAlign w:val="center"/>
          </w:tcPr>
          <w:p w:rsidR="001D10E2" w:rsidRPr="00DC4A34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781A75" w:rsidRDefault="001D10E2" w:rsidP="000E368C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</w:rPr>
              <w:t>Цели и задачи рекламы:</w:t>
            </w:r>
            <w:bookmarkStart w:id="0" w:name="_GoBack"/>
            <w:bookmarkEnd w:id="0"/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781A75">
        <w:trPr>
          <w:trHeight w:val="1039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Default="001D10E2" w:rsidP="008E40E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Разработан ли у заказчика</w:t>
            </w:r>
          </w:p>
          <w:p w:rsidR="001D10E2" w:rsidRPr="00DC4A34" w:rsidRDefault="001D10E2" w:rsidP="000E368C">
            <w:pPr>
              <w:rPr>
                <w:rFonts w:cs="Tahoma"/>
                <w:color w:val="000000"/>
              </w:rPr>
            </w:pPr>
            <w:r>
              <w:rPr>
                <w:rFonts w:cs="Tahoma"/>
              </w:rPr>
              <w:t>фирменный стиль?</w:t>
            </w:r>
            <w:r w:rsidRPr="000E368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Будет ли он использован при</w:t>
            </w:r>
            <w:r w:rsidRPr="000E368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разработке эскиза?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B44B9F">
        <w:trPr>
          <w:trHeight w:val="3055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Default="001D10E2" w:rsidP="008E40ED">
            <w:pPr>
              <w:rPr>
                <w:rFonts w:cs="Tahoma"/>
              </w:rPr>
            </w:pPr>
            <w:r>
              <w:rPr>
                <w:rFonts w:cs="Tahoma"/>
              </w:rPr>
              <w:t xml:space="preserve">Опишите основные пожелания: </w:t>
            </w:r>
          </w:p>
          <w:p w:rsidR="001D10E2" w:rsidRDefault="001D10E2" w:rsidP="008E40ED">
            <w:pPr>
              <w:rPr>
                <w:rFonts w:cs="Tahoma"/>
              </w:rPr>
            </w:pPr>
            <w:r>
              <w:rPr>
                <w:rFonts w:cs="Tahoma"/>
              </w:rPr>
              <w:t xml:space="preserve">каким бы Вы хотели видеть </w:t>
            </w:r>
          </w:p>
          <w:p w:rsidR="001D10E2" w:rsidRPr="00B41340" w:rsidRDefault="001D10E2" w:rsidP="0040598D">
            <w:pPr>
              <w:rPr>
                <w:rFonts w:cs="Tahoma"/>
                <w:bCs/>
              </w:rPr>
            </w:pPr>
            <w:r>
              <w:rPr>
                <w:rFonts w:cs="Tahoma"/>
              </w:rPr>
              <w:t>готовый продукт (информация,цвет, световая/несветовая и тд.)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8E40ED">
        <w:trPr>
          <w:trHeight w:val="824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B41340" w:rsidRDefault="001D10E2" w:rsidP="008E40ED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Пожелания по месту расположения: фриз, козырёк, крышная установки и т.д.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B44B9F">
        <w:trPr>
          <w:trHeight w:val="853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A124DA" w:rsidRDefault="001D10E2" w:rsidP="000749DE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Необходимы ли наши услуги по согласованию?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B44B9F">
        <w:trPr>
          <w:trHeight w:val="853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B41340" w:rsidRDefault="001D10E2" w:rsidP="000749DE">
            <w:pPr>
              <w:rPr>
                <w:rFonts w:cs="Tahoma"/>
                <w:bCs/>
              </w:rPr>
            </w:pPr>
            <w:r>
              <w:rPr>
                <w:rFonts w:cs="Tahoma"/>
              </w:rPr>
              <w:t>Предполагаемые сроки изготовления: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781A75">
        <w:trPr>
          <w:trHeight w:val="796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Default="001D10E2" w:rsidP="000749DE">
            <w:pPr>
              <w:rPr>
                <w:rFonts w:cs="Tahoma"/>
              </w:rPr>
            </w:pPr>
            <w:r>
              <w:rPr>
                <w:rFonts w:cs="Tahoma"/>
              </w:rPr>
              <w:t>Предполагаемый бюджет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  <w:tr w:rsidR="001D10E2" w:rsidRPr="00D0483F" w:rsidTr="00781A75">
        <w:trPr>
          <w:trHeight w:val="796"/>
        </w:trPr>
        <w:tc>
          <w:tcPr>
            <w:tcW w:w="570" w:type="dxa"/>
            <w:shd w:val="clear" w:color="auto" w:fill="FFFFFF"/>
            <w:vAlign w:val="center"/>
          </w:tcPr>
          <w:p w:rsidR="001D10E2" w:rsidRDefault="001D10E2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1D10E2" w:rsidRPr="000E368C" w:rsidRDefault="001D10E2" w:rsidP="000749DE">
            <w:pPr>
              <w:rPr>
                <w:rFonts w:cs="Tahoma"/>
              </w:rPr>
            </w:pPr>
            <w:r>
              <w:rPr>
                <w:rFonts w:cs="Tahoma"/>
              </w:rPr>
              <w:t>Контактное лицо/тел/</w:t>
            </w:r>
            <w:r>
              <w:rPr>
                <w:rFonts w:cs="Tahoma"/>
                <w:lang w:val="en-US"/>
              </w:rPr>
              <w:t>e</w:t>
            </w:r>
            <w:r w:rsidRPr="000E368C">
              <w:rPr>
                <w:rFonts w:cs="Tahoma"/>
              </w:rPr>
              <w:t>-</w:t>
            </w:r>
            <w:r>
              <w:rPr>
                <w:rFonts w:cs="Tahoma"/>
                <w:lang w:val="en-US"/>
              </w:rPr>
              <w:t>mail</w:t>
            </w:r>
          </w:p>
        </w:tc>
        <w:tc>
          <w:tcPr>
            <w:tcW w:w="5812" w:type="dxa"/>
          </w:tcPr>
          <w:p w:rsidR="001D10E2" w:rsidRPr="00D0483F" w:rsidRDefault="001D10E2" w:rsidP="00E13EBA">
            <w:pPr>
              <w:jc w:val="both"/>
              <w:rPr>
                <w:rFonts w:cs="Tahoma"/>
              </w:rPr>
            </w:pPr>
          </w:p>
        </w:tc>
      </w:tr>
    </w:tbl>
    <w:p w:rsidR="001D10E2" w:rsidRDefault="001D10E2" w:rsidP="00A124DA">
      <w:pPr>
        <w:rPr>
          <w:rFonts w:cs="Tahoma"/>
        </w:rPr>
      </w:pPr>
    </w:p>
    <w:p w:rsidR="001D10E2" w:rsidRDefault="001D10E2" w:rsidP="00A124DA">
      <w:pPr>
        <w:rPr>
          <w:rFonts w:cs="Tahoma"/>
        </w:rPr>
      </w:pPr>
    </w:p>
    <w:p w:rsidR="001D10E2" w:rsidRPr="0040598D" w:rsidRDefault="001D10E2" w:rsidP="00A124DA">
      <w:pPr>
        <w:numPr>
          <w:ilvl w:val="0"/>
          <w:numId w:val="5"/>
        </w:numPr>
        <w:rPr>
          <w:rFonts w:cs="Tahoma"/>
          <w:sz w:val="16"/>
          <w:szCs w:val="16"/>
        </w:rPr>
      </w:pPr>
      <w:r w:rsidRPr="0040598D">
        <w:rPr>
          <w:rFonts w:cs="Tahoma"/>
          <w:sz w:val="16"/>
          <w:szCs w:val="16"/>
        </w:rPr>
        <w:t>Помните, что бриф служит документом, на основе которого составляется техническое задание.</w:t>
      </w:r>
    </w:p>
    <w:p w:rsidR="001D10E2" w:rsidRPr="0040598D" w:rsidRDefault="001D10E2" w:rsidP="002E1A7C">
      <w:pPr>
        <w:numPr>
          <w:ilvl w:val="0"/>
          <w:numId w:val="5"/>
        </w:numPr>
        <w:rPr>
          <w:rFonts w:cs="Tahoma"/>
          <w:sz w:val="16"/>
          <w:szCs w:val="16"/>
        </w:rPr>
      </w:pPr>
      <w:r w:rsidRPr="0040598D">
        <w:rPr>
          <w:rFonts w:cs="Tahoma"/>
          <w:sz w:val="16"/>
          <w:szCs w:val="16"/>
        </w:rPr>
        <w:t>Если, позже, следует отклонение от технического задания, изменение в брифе, обговаривается дополнительная оплата.</w:t>
      </w:r>
    </w:p>
    <w:p w:rsidR="001D10E2" w:rsidRPr="0040598D" w:rsidRDefault="001D10E2" w:rsidP="00A124DA">
      <w:pPr>
        <w:numPr>
          <w:ilvl w:val="0"/>
          <w:numId w:val="5"/>
        </w:numPr>
        <w:ind w:left="720"/>
        <w:rPr>
          <w:rFonts w:cs="Tahoma"/>
          <w:sz w:val="16"/>
          <w:szCs w:val="16"/>
        </w:rPr>
      </w:pPr>
      <w:r w:rsidRPr="0040598D">
        <w:rPr>
          <w:rFonts w:cs="Tahoma"/>
          <w:sz w:val="16"/>
          <w:szCs w:val="16"/>
        </w:rPr>
        <w:t>Просим Вас давать максимально раскрытые ответы, а также при необходимости делать уточнения.</w:t>
      </w:r>
    </w:p>
    <w:p w:rsidR="001D10E2" w:rsidRPr="0040598D" w:rsidRDefault="001D10E2" w:rsidP="00A124DA">
      <w:pPr>
        <w:numPr>
          <w:ilvl w:val="0"/>
          <w:numId w:val="5"/>
        </w:numPr>
        <w:rPr>
          <w:rFonts w:cs="Tahoma"/>
          <w:sz w:val="16"/>
          <w:szCs w:val="16"/>
        </w:rPr>
      </w:pPr>
      <w:r w:rsidRPr="0040598D">
        <w:rPr>
          <w:rFonts w:cs="Tahoma"/>
          <w:sz w:val="16"/>
          <w:szCs w:val="16"/>
        </w:rPr>
        <w:t xml:space="preserve">Если вы затрудняетесь ответить, оставьте комментарий об этом, например </w:t>
      </w:r>
      <w:r w:rsidRPr="0040598D">
        <w:rPr>
          <w:rFonts w:cs="Tahoma"/>
          <w:b/>
          <w:sz w:val="16"/>
          <w:szCs w:val="16"/>
        </w:rPr>
        <w:t>«на Ваше усмотрение».</w:t>
      </w:r>
    </w:p>
    <w:p w:rsidR="001D10E2" w:rsidRDefault="001D10E2"/>
    <w:sectPr w:rsidR="001D10E2" w:rsidSect="00CE15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2" w:right="0" w:bottom="1134" w:left="720" w:header="0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E2" w:rsidRDefault="001D10E2" w:rsidP="00A124DA">
      <w:r>
        <w:separator/>
      </w:r>
    </w:p>
  </w:endnote>
  <w:endnote w:type="continuationSeparator" w:id="0">
    <w:p w:rsidR="001D10E2" w:rsidRDefault="001D10E2" w:rsidP="00A1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E2" w:rsidRDefault="001D10E2" w:rsidP="00E13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D10E2" w:rsidRDefault="001D10E2" w:rsidP="00CE152B">
    <w:pPr>
      <w:pStyle w:val="Footer"/>
      <w:ind w:left="-7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E2" w:rsidRDefault="001D10E2" w:rsidP="00E13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D10E2" w:rsidRDefault="001D10E2" w:rsidP="00781A75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E2" w:rsidRDefault="001D10E2" w:rsidP="00A124DA">
      <w:r>
        <w:separator/>
      </w:r>
    </w:p>
  </w:footnote>
  <w:footnote w:type="continuationSeparator" w:id="0">
    <w:p w:rsidR="001D10E2" w:rsidRDefault="001D10E2" w:rsidP="00A1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E2" w:rsidRDefault="001D10E2" w:rsidP="00082A1B">
    <w:pPr>
      <w:pStyle w:val="Header"/>
      <w:ind w:left="-567"/>
    </w:pPr>
    <w:r>
      <w:t xml:space="preserve">               </w:t>
    </w:r>
  </w:p>
  <w:p w:rsidR="001D10E2" w:rsidRDefault="001D10E2" w:rsidP="00082A1B">
    <w:pPr>
      <w:pStyle w:val="Header"/>
      <w:ind w:left="-567"/>
    </w:pPr>
  </w:p>
  <w:p w:rsidR="001D10E2" w:rsidRDefault="001D10E2" w:rsidP="00082A1B">
    <w:pPr>
      <w:pStyle w:val="Header"/>
      <w:ind w:left="-567"/>
    </w:pPr>
    <w: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5.75pt;height:59.25pt">
          <v:imagedata r:id="rId1" o:title=""/>
        </v:shape>
      </w:pict>
    </w:r>
  </w:p>
  <w:p w:rsidR="001D10E2" w:rsidRPr="00E13EBA" w:rsidRDefault="001D10E2" w:rsidP="00082A1B">
    <w:pPr>
      <w:pStyle w:val="Header"/>
    </w:pPr>
    <w:r>
      <w:t xml:space="preserve">                                                                       </w:t>
    </w:r>
  </w:p>
  <w:p w:rsidR="001D10E2" w:rsidRDefault="001D1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E2" w:rsidRDefault="001D10E2" w:rsidP="00082A1B">
    <w:pPr>
      <w:pStyle w:val="Header"/>
      <w:ind w:left="-567"/>
    </w:pPr>
    <w:r>
      <w:t xml:space="preserve">               </w:t>
    </w:r>
  </w:p>
  <w:p w:rsidR="001D10E2" w:rsidRDefault="001D10E2" w:rsidP="00082A1B">
    <w:pPr>
      <w:pStyle w:val="Header"/>
      <w:ind w:left="-567"/>
    </w:pPr>
  </w:p>
  <w:p w:rsidR="001D10E2" w:rsidRDefault="001D10E2" w:rsidP="00082A1B">
    <w:pPr>
      <w:pStyle w:val="Header"/>
      <w:ind w:left="-567"/>
    </w:pPr>
    <w: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95.75pt;height:59.25pt">
          <v:imagedata r:id="rId1" o:title=""/>
        </v:shape>
      </w:pict>
    </w:r>
  </w:p>
  <w:p w:rsidR="001D10E2" w:rsidRPr="00E13EBA" w:rsidRDefault="001D10E2" w:rsidP="00082A1B">
    <w:pPr>
      <w:pStyle w:val="Header"/>
    </w:pPr>
    <w:r>
      <w:t xml:space="preserve">                                                                       </w:t>
    </w:r>
  </w:p>
  <w:p w:rsidR="001D10E2" w:rsidRPr="00E13EBA" w:rsidRDefault="001D10E2" w:rsidP="00E13EBA">
    <w:pPr>
      <w:pStyle w:val="Header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7A8A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4DA"/>
    <w:rsid w:val="000749DE"/>
    <w:rsid w:val="00082A1B"/>
    <w:rsid w:val="000E368C"/>
    <w:rsid w:val="001A2DE5"/>
    <w:rsid w:val="001D10E2"/>
    <w:rsid w:val="002E1A7C"/>
    <w:rsid w:val="00343AEC"/>
    <w:rsid w:val="003B223D"/>
    <w:rsid w:val="0040598D"/>
    <w:rsid w:val="005D1984"/>
    <w:rsid w:val="006B1B32"/>
    <w:rsid w:val="00781A75"/>
    <w:rsid w:val="008E40ED"/>
    <w:rsid w:val="009F5440"/>
    <w:rsid w:val="00A124DA"/>
    <w:rsid w:val="00B41340"/>
    <w:rsid w:val="00B44B9F"/>
    <w:rsid w:val="00C968DC"/>
    <w:rsid w:val="00CE152B"/>
    <w:rsid w:val="00D0483F"/>
    <w:rsid w:val="00DC4A34"/>
    <w:rsid w:val="00E13EBA"/>
    <w:rsid w:val="00F5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A"/>
    <w:rPr>
      <w:rFonts w:ascii="Tahoma" w:eastAsia="Times New Roman" w:hAnsi="Tahom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0">
    <w:name w:val="Стиль Tahoma 10 пт полужирный"/>
    <w:basedOn w:val="Normal"/>
    <w:uiPriority w:val="99"/>
    <w:rsid w:val="00A124DA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rsid w:val="00A124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4DA"/>
    <w:rPr>
      <w:rFonts w:ascii="Tahoma" w:hAnsi="Tahoma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124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24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4DA"/>
    <w:rPr>
      <w:rFonts w:ascii="Tahoma" w:hAnsi="Tahoma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3E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EB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макета вывески</dc:title>
  <dc:subject/>
  <dc:creator>Пользователь</dc:creator>
  <cp:keywords/>
  <dc:description/>
  <cp:lastModifiedBy>Админ</cp:lastModifiedBy>
  <cp:revision>2</cp:revision>
  <dcterms:created xsi:type="dcterms:W3CDTF">2017-01-27T10:05:00Z</dcterms:created>
  <dcterms:modified xsi:type="dcterms:W3CDTF">2017-01-27T10:05:00Z</dcterms:modified>
</cp:coreProperties>
</file>